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pPr>
        <w:spacing w:after="240"/>
      </w:pPr>
      <w:r>
        <w:t xml:space="preserve">It's May 16th 40XX, Astolfo and the rest of the members decided to go on a vacation and it just so happens that's there is a festival happening just in there vicinity, and so they put on their kimonos and yukatas, and so they begin walking the pathway toward to the Shrine Festival after they got there each one was assigned a partner and afterward they are to met back-up by the tree near the lake which follows into a pond. several hours have passed and the group decided to stay at a local hotel for the night. it is 7:00p:m and the boys just check-in at the sign-in counter, Hello said the desk clerk, my name is Reimu and here are the keys for each of you, I hope you all enjoy the stay. after everyone found their room's they then heard a screaming sound in which sounds like it was coming from the main lobby, in so Astolfo, Rui and Felix went to check it out awhile Bridget comfort Hideri and Chihiro, and, so the three brave boys ventured into the nightmarish lobby only just to be greeted by Reimu, Astolfo asked if she might have heard a scream no she replied, so Astolfo Rui and Felix return to their rooms. It is 8:00p:m Nagisa wakes up from a half-hour nap and decided to get something to drink and so during his venture he saw a what could be a monster or a demon, the creature he saw was a shadow-like figure with a person arm or leg sticking out of its mouth, he then ran like hell back to the rooms, It's is 9:00p:m and both Felix and Rui are in disagreement about who should use the bathrooms, while those two fight among themselves, Hideri and Chihiro are going to a mini-adventure, yay, What The Fuck is that said Hideri that just a broom said Chihiro, WHO the Hell is that said Hideri that's an underpaid night shift worker said Chihiro, What is that said Hideri that's a table said Chihiro. just as this mini-adventure comes to its ends, the two boys saw a shadow-like figure Hideri then shouts WHOs DAT BE before Chihiro could reply, the shadow monster turns around and there was some sort torso sticking out of it mouths the two boys returned quickly to their rooms. It's is 10:00p:m and Astolfo, Bridget and Nagisa wanted to go and find something to eat but with the boogyman on the loose they could not do anything until it was resolved, and so Astolfo thought of an idea "how about we try to catch him" said Astolfo everyone except Rui and Hideri, Astolfo ask them why Rui answer with this how can we "catch" something or someone if we can't see it, he then asked Hideri this is his answer I'm just scared man to frecken scared. and so the plan to catch this person has commenced. It is 11:00p:m The group split into a three-way team, team 1. Astolfo, Felix. team 2. Bridget, Chihiro, and Nagisa, afterward the two group split-up, one went into the lobby/lower area while the other one went to check the upper area after a few hours have passed and both groups decided to call it a night but before they could, they heard another scream and it sounds like it is close by so they rush over just to see who or what it was just only to see a shrine maiden with a horrified facial expression, the boys ask her what wrong she pointed to the shadow figure, hello my name is Ruka Urushibara that came from the shadowy figure, the boys sigh in relief knowing that no monster and so they were about to head back, they quickly turn around after they heard a disturbing sound "ummpf,mmphhs,glommpf" as they watch the maiden face bulge from the throat of Ruka, with a smug on his face, he said I do hope you all enjoy the night. Its is 1:00a:m and Hideri tell everyone why don't we just leave Rui answer with that no, everybody knows that type of dissension will either get ultimately get the person or party killed, Hideri return back to his bed he then asked Nagisa about jumping through the windows and escaping this place, Felix reply back by saying one Nagisa is sleep and two the only windows that are here are the ones that are in the restroom and the other ones are in the main area, Hideri with a sad sombering revaltions knowing that there's a person or monster roaming around and there no way of leaving either. Its is 2:00a:m and all the boys are sleeping, well except for Rui, he got up and went to get some water, he then noticed a hand been drag around a hallway corridor, he went to see what or whom it could've been but alas he saw nothing only heard a belching sound and this I do hope you enjoy your stay and with that he returned to his room. It is 3:00a:m Bridget and Chihiro woke up feeling peak-ish and figure it would be okay to head out and get some grub, while they venture through the cafeteria/canteen, they did not find anything however they heard this I do hope you enjoy the stay as it echos from the darken hallways. It is 4:00a:m Astolfo and Felix was waken by a familiar scent, the issue was could not tell if was a tomboy or the one that lurks amongst them, so they walk down the dim-lit hallway further they went in the stronger the scent was, soon they stumble upon the smell and heard a loud belching sound and this I hope you enjoyed your stay (giggle) as it echoed from the shadows and so they returned their rooms. It is 5:00a:m Hideri wakes-up and started to shout at top of his lungs, saying yes yes, yes, or I'm the greatest, Rui then bitchslap him and tell him to be quiet rest of the members are still asleep, Hideri then said "But i don't want to be quiet" Rui with a blank face expression just told him to calm down and we'll go get some breakfast how does sound, Hideri then "pouts" and said only if you pay for it, Rui then said fine if it the only way to get you to behave. It is 6:00a:m Nagisa, Chihiro, and Felix, woke-up and decided to join Rui and Hideri for breakfast and so they met-up at the canteen, Rui being talking about getting their stuff up and also waking both Astolfo and Bridget up if not then it gonna be a whole day before they get a chance to leave afterwards they left the canteen and return to their room, and so the boys try to wake-up Astolfo and Bridget only for Astolfo put the pillows over his head and Hideri almost get eaten by Bridget, Bridget then was awoken-up by a muffled noise Hideri head is midway through Bridget's throat, after the work of Felix and Nagisa they manage to save Hideri from Bridget gullet, he then asked Bridget why and so the only that is left is Astolfo. It is 7:00a:m still horrified of what just happen Hideri decide to start to pack his belongings up and slowly walking out the door, Rui told him no you are going to stay put and that's that but I don't want to go near Astolfo while he sleeping said Hideri in a meekly like tone, Rui then told him you don't have to the rest of us are going to do it anyway, and so each member poke or nudge Astolfo just to only hear a grunt or he cover himself with more blankets and so Hideri figure if nobody is can't wake him then it must be his turn and with a newly found confident Hideri walks over to were Astolfo is sleep at just to be once again inside the mouth of the leader but before anyone could do anything Astolfo quickly gulp down Hideri, Astolfo then said this that for tryna to wake me up from my slumber and with an outstretched Hideri flick Rui the middle finger from the belly of Astolfo and so all the members are wake this point. It's is 7:35a:m As the members begin to leave, they noticed that were some quit "overstuff" workers there most notable ones were Reimu and Ruka, as they left the hotel, they all heard this Thank you for the stay and we hope you all come back very soon and afterwards Astolfo ask who's missing ( while Hideri thrashing inside his gut) Felix answered with, no one of the importance, and so they made their way back to base only for Astolfo just to remember Hideri is not with them and whenever he asked what happen to him, the rest of the members just point to his stomach, and whenever asked again either Rui or Bridget would just put their's ear on Astolfo massive gut and so they all decide not to talk about what happen and only look towards to the bright future said Astolfo, the rest of members cheered and Hideri jump up with joy. </w:t>
      </w: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