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0.1 -->
  <w:body>
    <w:p>
      <w:pPr>
        <w:spacing w:after="240"/>
      </w:pPr>
      <w:r>
        <w:t>April 1st, 40XX</w:t>
      </w:r>
    </w:p>
    <w:p>
      <w:pPr>
        <w:spacing w:before="240" w:after="240"/>
      </w:pPr>
      <w:r>
        <w:t>As Bridget check the mail for the group, he then noticed a flyer that seems interesting, and so he showed it to Astolfo and the rest of the group, as they read what was written on the flier just for it to be a competition to win a Mansion, should we enter it asked Astolfo and not a single member say anything and so they just leisurely waste the day away.</w:t>
      </w:r>
    </w:p>
    <w:p>
      <w:pPr>
        <w:spacing w:before="240" w:after="240"/>
      </w:pPr>
      <w:r>
        <w:t>The next day Rui check the mail and saw the same flyer from yesterday, so he decides to show it to Astolfo and everyone else and see if anyone is interested to participate in this game but all he got was shrugs and blanks stares and so they just leisurely enjoy the day away.</w:t>
      </w:r>
    </w:p>
    <w:p>
      <w:pPr>
        <w:spacing w:before="240" w:after="240"/>
      </w:pPr>
      <w:r>
        <w:t>Day three, Hideri went to check the mail for the group and saw the same flyer from the previous day and with so he thought to himself if nobody doesn't want to enter this competition then I will as he thinks to himself, as he was about to leave his dorm room Astolfo ask him where do ya think you are going t? Hideri then said to the store Astolfo with a concerned look okay and thus Hideri started to read the flyer and what is written on it, as he has gotten done reading it he then saw the place of what could be his dreams, as he and the other fifteen contestants approached the main gate they were greeted by a person that spoke in a calm and low voice, hello my name is Ansel and I well be overseeing this survival game.</w:t>
      </w:r>
    </w:p>
    <w:p>
      <w:pPr>
        <w:spacing w:before="240" w:after="240"/>
      </w:pPr>
      <w:r>
        <w:t>It's is 8:00p:m Hideri decided to explore a bit as he wanders around and through the dark musky hallways as he walks passed the corridor, he then saw a shadow of some sort saying "that was one tasty kunoichi" said the mysterious person, Hideri then started to panic and thought to himself OH GOD WHY did I come here in the first place as he slowly headed back to his room.</w:t>
      </w:r>
    </w:p>
    <w:p>
      <w:pPr>
        <w:spacing w:before="240" w:after="240"/>
      </w:pPr>
      <w:r>
        <w:t>It is 9:00p:m and Hideri is still thinking bout that poor lad that got gobbled-up by the unknown person, while he ponders to himself, there was a thud sound outside of his room and so he decided to go and check it out only just to see a stranger that had trip-up on the carpet, Hideri asked the person if they are okay the rando then said yes I'm fine just got lost and afterward the two talked and possibly became friends as they both said night to each other the rando then head back to their room and Hideri enter back into his then there was a scream Hideri then peek around the corner of the door just to see a shadow with a person's legs hanging out of its mouth then it raises its head and let gravity to do it thing after the unknown predator belch it then rubs its stomach and a low but calming voice it said "such a wonderful meal" Hideri was started to get to a bit paranoid as he closes the door behind him.</w:t>
      </w:r>
    </w:p>
    <w:p>
      <w:pPr>
        <w:spacing w:before="240" w:after="240"/>
      </w:pPr>
      <w:r>
        <w:t>It is 10:00p:m Hideri started to hallucinate and is feeling very anxious about what's going to happen next as he was losing himself in this game, only two hours have passed and two people are already done he said to himself, as he sat and looked at the walls just now figured out what type of survival game that Ansel meant.</w:t>
      </w:r>
    </w:p>
    <w:p>
      <w:pPr>
        <w:spacing w:before="240" w:after="240"/>
      </w:pPr>
      <w:r>
        <w:t>It is 11:00p:m Hideri decided to go to bed but all he could think and hear are those poor people that are gurgling in the belly of the unknown person, while he tries to figure out on how to escape from this nightmarish place but then his door slowly creak open and from the darkness, he then heard a low but very soft type of voice it said this there is no escape only survivability and with that his door slowly closes.</w:t>
      </w:r>
    </w:p>
    <w:p>
      <w:pPr>
        <w:spacing w:before="240" w:after="240"/>
      </w:pPr>
      <w:r>
        <w:t>It is 12:00a:m Hideri thinks to himself what would the group do if they were in this situation, he then realized that they would not participate in something like this but only go on adventures/misadventures or anything like, as he sighs and gets ready to go back to sleep then moment's later there was a low scream coming from the lower parts, as he sneaked to the area where the sound came from was a but what stood there was a silhouette fixing it outfit saying "such a lovely snack" in a soft and low tone voice, Hideri then walked back to his room with a terrified expression.</w:t>
      </w:r>
    </w:p>
    <w:p>
      <w:pPr>
        <w:spacing w:before="240" w:after="240"/>
      </w:pPr>
      <w:r>
        <w:t>It is 1:00a:m While he sleeps and hope's that nothing will happen, he then had a sudden urge to take a leak and while he was roaming around the dark hallways, he bumps into a what appears to be a window but I can't leave he said if I want to win this game then have to stay here for the next five hour's as the sliver hair boy said with confidence, then a massive bulging belly pokes the boy in the back, Hideri then turn around to see sharp and piercing maroon eye looking at him Hideri then ask while trembling who are you, the shadowy figure made a low belch before showing himself, Hideri then fell to the floor looking horrified by whose was standing in front of him, Hideri and Ansel's eyes met and with a shattered confidence Hideri ask him why and Ansel respond with this "in a calm voice" to win the game, as Hideri started to claw back to his room Ansel then sat on top of him "oof" dam you are heavy said Hideri, then he realized what Ansel is about to do "nononono, please someone save me" as the silver hair boy was about to be suck up by the anal of maroon eyes greeter.</w:t>
      </w:r>
    </w:p>
    <w:p>
      <w:pPr>
        <w:spacing w:before="240" w:after="240"/>
      </w:pPr>
      <w:r>
        <w:t>It is 1:10a:m Chihiro ask everyone why Hideri has not come back from the store Astolfo then answer he probably enter that mansion gambit, Chihiro then rubs a tear away from his eye only just to be comforted by Rui, he said do not worry for we have already sent in two members to go and retrieve him, Nya Felix said has him and Bridget walked the path, uhh I think this is the place Bridget said looking at the mansion door-gate Felix then open the doors, As both of them enter the place Bridget then heard a low type of sound Felix then point a light in it general direction only just to see another person about six times the normal person weight and size, Felix then said right there pointed to the unknown person butt, they then realized it was Hideri sticking out more precisely it was one of his arms so the two sneakily walks to where the gluttonous greeter was at, as Bridget grabs Hideri hand, he said come on why won't ya just come on out already Felix then said look as Ansel wips saliva away from his mouth and all they could hear was "Mmpfh" as the person slid down his gullet, Bridget then told felix help and so the two managed to get Hideri out of rectum of Ansel, Hideri then ask why are you two doing here, Felix then answered by saying that Astolfo order's to and once we get back you have to explain on why you did this, and so three boys exited the place only just to hear this "I be waiting for your next return" as they saw maroon-lit eyes staring back at them.</w:t>
      </w:r>
    </w:p>
    <w:sectPr>
      <w:pgMar w:top="1440" w:right="1440" w:bottom="1440" w:left="1440"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